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c9e5" w14:textId="f4ac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проведения внутреннего анализа коррупционных рисков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 юстиции Республики Казахстан 21 ноября 2016 года № 14441.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18 ноября 2015 года "О противодействии коррупции"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анализа коррупционных рисков.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 (зарегистрированный в Реестре государственной регистрации нормативных правовых актов за № 12651, опубликованный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января 2016 года в информационно-правовой системе "Әділет").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антикоррупционной политики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 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противодействию коррупции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 № 12</w:t>
            </w:r>
          </w:p>
        </w:tc>
      </w:tr>
    </w:tbl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проведения</w:t>
      </w:r>
      <w:r>
        <w:br/>
      </w:r>
      <w:r>
        <w:rPr>
          <w:rFonts w:ascii="Times New Roman"/>
          <w:b/>
          <w:i w:val="false"/>
          <w:color w:val="000000"/>
        </w:rPr>
        <w:t>внутреннего анализа коррупционных рисков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проведения внутреннего анализа коррупционных рисков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противодействии коррупции" и определяют порядок проведения внутреннего анализа коррупционных рисков государственными органами, организациями и субъектами квазигосударственного сектора (далее – субъекты внутреннего анализа коррупционных рисков).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внутреннего анализа</w:t>
      </w:r>
      <w:r>
        <w:br/>
      </w:r>
      <w:r>
        <w:rPr>
          <w:rFonts w:ascii="Times New Roman"/>
          <w:b/>
          <w:i w:val="false"/>
          <w:color w:val="000000"/>
        </w:rPr>
        <w:t>коррупционных рисков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проведения внутреннего анализа </w:t>
      </w:r>
      <w:r>
        <w:rPr>
          <w:rFonts w:ascii="Times New Roman"/>
          <w:b w:val="false"/>
          <w:i w:val="false"/>
          <w:color w:val="000000"/>
          <w:sz w:val="28"/>
        </w:rPr>
        <w:t>коррупционных рисков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проведении внутреннего анализа коррупционных рисков принимается, в том числе на основании результатов </w:t>
      </w:r>
      <w:r>
        <w:rPr>
          <w:rFonts w:ascii="Times New Roman"/>
          <w:b w:val="false"/>
          <w:i w:val="false"/>
          <w:color w:val="000000"/>
          <w:sz w:val="28"/>
        </w:rPr>
        <w:t>антикоррупционного мониторинга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ведомства, организации, а также руководители субъектов квазигосударственного сектора, осуществляющие текущее руководство их деятельностью.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Внутренний анализ коррупционных рисков проводится структурным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первого руководителя в состав рабочей группы привлекаются специалисты и (или) эксперты иных субъектов противодействия коррупции.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Объектом внутреннего анализа коррупционных рисков является деятельность структурного подразделения, ведомства, подведомственной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проведении внутреннего анализа коррупционных рисков содержит следующую информацию: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подразделения, деятельность которого подлежит внутреннему анализу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внутреннего анализа коррупционных рисков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структурном подразделении,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проведения внутреннего анализа коррупционных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должностном лице субъекта внутреннего анализа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Периодичность проведения внутреннего анализа коррупционных рисков определяется субъектами внутреннего анализа коррупционных рисков.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Внутренний анализ коррупционных рисков осуществляется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коррупционных рисков в нормативных правовых актах, затрагивающих деятельность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коррупционных рисков в организационно-управленческой деятельности подразделения.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нормативных правовых актах, затрагивающих деятельность подразделения, выявляются дискреционные полномочия и нормы, способствующие совершению коррупционных правонарушений.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 организационно-управленческой деятельностью подразделения понимаются вопросы: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управления персоналом, в том числе сменяемость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урегулирования конфликта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разрешительных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реализации контрольных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вопросы, вытекающие из организационно-управленческой деятельности подразделения.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Источниками информации для проведения внутреннего анализа коррупционных рисков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нормативные правовые акты, затрагивающие деятельность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проверок, ранее проведенных государственными органами в отношении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публикации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физических и юридических лиц, поступившие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прокурорского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судебные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сведения, предоставление которых допускается законодательством Республики Казахстан.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внутреннего анализа коррупционных рисков готовится аналитическая справка, содержащая: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выявленных коррупционных рисках;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реализации рекомендации по устранению выявленных коррупционных рисков.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деятельности которого проведен анализ коррупционных рисков,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подписывается должностным лицом, указанным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Типовых правил.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Аналитическая справка с рекомендациями по устранению выявленных коррупционных рисков вносится первому руководителю субъекта внутреннего анализа коррупционных рисков для рассмотрения и принятия мер.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внутреннего анализа коррупционных рисков.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анализа коррупционных рисков.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